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JH(WH)* bowiem wybrał Jakuba, (Uczynił) z Izraela** swoją własność.***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wybrał Jakuba, Uczynił z Izraela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wybrał sobie Jakuba i Izraela na swoją szczególną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sobie Jakóba Pan obrał, i Izraela za własność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Jakoba obrał sobie Pan, Izraela za osiadłość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wybrał sobie Jakuba, Izraela - na wyłączną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wybrał sobie Jakuba, Izraela na własność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wybrał sobie Jakuba, Izraela na swoją szczególną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wybrał Jakuba dla siebie, Izraela na swą wyłączną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bowiem Jahwe Jakuba, Izraela na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одному що чинить великі подивугідні (діла),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wybrał sobie Jakóba, Israela na Swoją drogocenną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 wybrał sobie Jakuba, Izraela na swą szczególną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JH(WH) MT: On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Izraela MT G: i Izraela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(Uczynił) z Izraela swoją własność MT G: I Izraela jako własność dla siebie 11QPs a. W tekstach ugar. słowem tym określano wasala, a w tekstach ak. wyznawcę bogini.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19:5&lt;/x&gt;; &lt;x&gt;50 7:6&lt;/x&gt;; &lt;x&gt;50 14:2&lt;/x&gt;; &lt;x&gt;50 26:18&lt;/x&gt;; &lt;x&gt;460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2024-05-04T00:23:04Z</dcterms:modified>
</cp:coreProperties>
</file>