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9"/>
        <w:gridCol w:w="2039"/>
        <w:gridCol w:w="57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(Wysławiajcie tego, który) pobił wielkich królów,* Ponieważ Jego łaska trwa wieki!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[Wysławiajcie Tego, który] pobił wielkich królów, Ponieważ Jego łaska trwa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który pobił wielkich królów, bo na wieki jego miłosierdzie;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poraził królów wielkich; albowiem na wieki miłosierdzie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poraził króle wielkie: bo na wieki miłosierdzie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pobił wielkich królów, bo Jego łaska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Pobił królów wielkich, Albowiem na wieki trwa łaska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pobił wielkich królów, bo Jego łaska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pobił wielkich królów, bo Jego łaska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królów wielkich poraził, bo na wieki Jego łaskawość.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poraził wielkich królów; bowiem na wieki Jego łaska.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który pobił wielkich królów: bo jego lojalna życzliwość trwa po czas niezmierzony;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&lt;x&gt;230 135:10&lt;/x&gt;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2024-05-16T01:55:25Z</dcterms:modified>
</cp:coreProperties>
</file>