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2"/>
        <w:gridCol w:w="2164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Sychona,* króla Amorytów,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Sychona, króla Amorytów,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Sychona, króla Amorytów, bo na wieki jego miłosierdzie;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Sehona; króla Amorejskiego; albowiem na wieki miłosierdzie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Sehona, króla Amorejczyków: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Sichona, króla Amorytów,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Sychona, króla Amorejczyków,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Sychona, króla Amorytów, bo Jego łaska trwa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Sichona, króla Amorytów,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Sichona, króla Amorytów,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Sychona króla Amorei;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Sychona, króla Amorytów: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21:21-31&lt;/x&gt;; &lt;x&gt;60 12:2-3&lt;/x&gt;; &lt;x&gt;230 135:11&lt;/x&gt;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2024-05-15T18:19:19Z</dcterms:modified>
</cp:coreProperties>
</file>