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139:1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 JAHWE, zbadałeś mnie i znasz.*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Dawidowy. Psalm. JAHWE, zbadałeś mnie i 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Przewodnikowi chóru. Psalm Dawida. JAHWE, przeniknąłeś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znasz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Przedniejszemu śpiewakowi psalm Dawidowy. Panie! doświadczyłeś i doznałeś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koniec: Psalm Dawidowi. JAHWE, doświadczyłeś mię i doznałeś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chóru. Dawidowy. Psalm. Panie, przenikasz i znasz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Dawidowy. Panie, zbadałeś mnie i 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Psalm Dawida. JAHWE, Ty mnie przenikasz i znasz,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Dyrygentowi. Psalm Dawida. Przenikasz i znasz mnie,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Kierownikowi chóru; Psalm Dawida. Przejrzałeś mnie, Jahwe, i znasz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кінець. Псалом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Przewodnikowi chóru. Pieśń Dawida. WIEKUISTY, Ty mnie zbadałeś i znasz.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przebadałeś mnie na wskroś i mnie znasz.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12:3&lt;/x&gt;; &lt;x&gt;300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2024-05-19T00:12:58Z</dcterms:modified>
</cp:coreProperties>
</file>