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tam* wiodłaby mnie Twa ręka,** Uchwyciłaby mnie Twa prawica.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Nawet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2024-05-26T23:14:19Z</dcterms:modified>
</cp:coreProperties>
</file>