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1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powiedział:* Niech ciemność mnie ukryje I noc zgasi światło wokół mnie**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Gdybym powiedział MT G: Niechbym powiedział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noc zgasi światło wokół mnie MT G: I noc wokół mnie opasze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2024-05-19T02:02:37Z</dcterms:modified>
</cp:coreProperties>
</file>