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skryje przed Tobą, Noc jest jasna jak dzień – Tak ciemność, jak i 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34:22&lt;/x&gt;;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2024-05-26T06:21:50Z</dcterms:modified>
</cp:coreProperties>
</file>