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1994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mnie? Jak cenne* są Twe myśli, Boże, Jak niezliczone w swej liczbie!**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Jak cenne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Twe myśli, o Boże, I jak niezliczone!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drogie są dla mnie twoje myśli, Boże! Jak wielka jest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jako drogie są u mnie myśli twoje, Boże! a jako ich jest wielka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mnie w wielkiej uczciwości są, Boże, przyjaciele twoi, barzo się zmocniło ich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niezgłębione są dla mnie myśli Twe, Boże, jak wielkie ich mnóstwo!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niezgłębione są dla mnie myśli twe, Boże, Jak wielka jest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 cenne dla mnie Twoje myśli, Boże, jak bardzo ich wiele!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są wspaniałe Twoje myśli, Boże! Jakże ogromna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trudne do pojęcia są, o Boże, Twoje myśli, jak nieprzebrana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cenne były dla mnie Twe zamysły, Boże, i jak potężna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cenne są dla mnie twe myśli! Boże, jak ogromna jest w sumie ich liczba!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trudne, w znaczeniu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niezliczone razem wzięte MT G: Dlaczego ich suma tak wielka?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40:6&lt;/x&gt;;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2024-05-19T02:04:28Z</dcterms:modified>
</cp:coreProperties>
</file>