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moje serce,* Doświadcz mnie i poznaj me rozterki!**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17:3&lt;/x&gt;; &lt;x&gt;230 26:2&lt;/x&gt;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myśli, G: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2024-05-18T23:56:41Z</dcterms:modified>
</cp:coreProperties>
</file>