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swe języki niczym wąż,* Jad żmii** pod ich wargami.***Sela.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Ostrzą (…) wąż, ׁ</w:t>
      </w:r>
      <w:r>
        <w:rPr>
          <w:rtl/>
        </w:rPr>
        <w:t>שָנֲנּו לְׁשֹונָםּכְמֹו־נָחָׁש</w:t>
      </w:r>
      <w:r>
        <w:rPr>
          <w:rtl w:val="0"/>
        </w:rPr>
        <w:t xml:space="preserve"> , idiom: (1) Przygotowują się, aby swoimi wypowiedziami zranić niczym wąż; (2) Ich nienawistne szepty przybierają syczący dźwięk.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wąż MT G: pająk, </w:t>
      </w:r>
      <w:r>
        <w:rPr>
          <w:rtl/>
        </w:rPr>
        <w:t>עַכְּבִיׁש</w:t>
      </w:r>
      <w:r>
        <w:rPr>
          <w:rtl w:val="0"/>
        </w:rPr>
        <w:t xml:space="preserve"> (‘achbisz), 11QPs a, zob. &lt;x&gt;220 8:14&lt;/x&gt;; &lt;x&gt;290 59:5&lt;/x&gt;.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10:7&lt;/x&gt;; &lt;x&gt;230 58:5&lt;/x&gt;; &lt;x&gt;470 12:34&lt;/x&gt;;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2024-05-05T06:42:59Z</dcterms:modified>
</cp:coreProperties>
</file>