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2"/>
        <w:gridCol w:w="6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omdlewa we mnie mój duch, Ty znasz moją ścieżkę; Na drodze, po której chodzę, Zastawili na mnie sidła.*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35:8&lt;/x&gt;; &lt;x&gt;230 38:13&lt;/x&gt;; &lt;x&gt;230 57:7&lt;/x&gt;; &lt;x&gt;230 64:6&lt;/x&gt;; &lt;x&gt;230 91:3&lt;/x&gt;; &lt;x&gt;230 119:110&lt;/x&gt;; &lt;x&gt;230 124:7&lt;/x&gt;; &lt;x&gt;230 140:6&lt;/x&gt;; &lt;x&gt;240 18:7&lt;/x&gt;; &lt;x&gt;300 5:26&lt;/x&gt;; &lt;x&gt;300 50:24&lt;/x&gt;; &lt;x&gt;610 3:7&lt;/x&gt;; &lt;x&gt;620 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2024-05-07T13:01:28Z</dcterms:modified>
</cp:coreProperties>
</file>