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łaska i moja twierdza, Moja warownia i mój wybawca,* Moja tarcza** i w Nim moja ucieczka – Ten, który mi poddaje mój lud.***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łaskawca i moja twierdza, Mój wybawca i moja warownia, Moja tarcza — w Nim moje schronienie — I Ten, który mi poddaje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miłosierdzie i moja twierdza, moja warownia, mój wybawiciel i moja tarcza; ten, któremu ufam, on mi poddaje mój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Miłosierdziem mojem, i twierdzą moją, ucieczką moją, wybawicielem moim, i tarczą moją on mi jest, przetoż w nim ufam; onci podbija pod mię lud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moje i ucieczka moja, wspomożyciel mój i wybawiciel mój. Obrońca mój i w nimem nadzieję miał: który poddawa lud mój pod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moim wiernym sprzymierzeńcem i warownią moją, osłoną moją i moim wybawcą, moją tarczą i Tym, któremu ufam, On, który mi poddaje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moja i twierdza moja, Obrona moja i wybawca mój, Tarcza moja i ucieczka moja; On mi poddaje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łaską i twierdzą moją, fortecą i moim wybawcą, moją tarczą – w nim mam schronienie, On mi poddaje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moim sprzymierzeńcem i schronieniem, twierdzą moją i wybawieniem, tarczą moją, za którą się chronię! On mi poddaje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- łaska moja i warownia moja, moje schronienie i mój wybawiciel, tarcza moja, Jemu się powierzam, On oddaje ludy pod moją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кожний день поблагословлю Тебе і похвалю твоє імя на віки і на віки віків.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Dobroczyńca, moja Warownia, moja Obrona, mój Zbawca i moja Tarcza; Nim się osłaniam, On poddał pode mnie mój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lojalna życzliwość i moja twierdza, moje bezpieczne wzniesienie i Sprawca ocalenia mego, tarcza moja i Ten, u którego się schroniłem, Ten, który mi poddaje ludy.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wybawca MT G: wybawca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22:3&lt;/x&gt;; &lt;x&gt;230 18:3&lt;/x&gt;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mój lud MT G; ludy 11QPs a Mss, zob. &lt;x&gt;100 22:48&lt;/x&gt;; &lt;x&gt;230 18:48&lt;/x&gt;.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22:48&lt;/x&gt;; &lt;x&gt;230 18:48&lt;/x&gt;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2024-04-28T21:16:46Z</dcterms:modified>
</cp:coreProperties>
</file>