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JAHWE,* schyl swe niebiosa i zstąp;** *** Dotknij gór, niech zadymią!****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Boże 11QPs a; Panie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zstąp 11QPs a G; zstępuj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22:10&lt;/x&gt;; &lt;x&gt;230 18:10&lt;/x&gt;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2024-04-29T01:23:53Z</dcterms:modified>
</cp:coreProperties>
</file>