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 dla wszystkich, A Jego miłosierdzie – nad wszystkimi Jego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 dla wszystkich, A Jego miłosierdzie chroni wszystkie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wszystkich, a jego miłosierdzie nad wszystkimi jego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Dobryć jest Pan wszystkim, a miłosierdzie jego nad wszystkiem sprawami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JAHWE wszytkim, a litości jego nad wszytkie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Pan jest dobry dla wszystkich i Jego miłosierdzie ogarnia wszystkie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 dla wszystkich, A miłosierdzie jego jest nad wszystkimi jego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 dla wszystkich, Jego miłosierdzie nad wszystkim, co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wszystkich, okazuje miłosierdzie wszystkim swoim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wszystkich, miłosierdzie Jego jest ponad wszystkie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охороняє приходьків, приймає сироту і вдову і вигублює дорогу грішних.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dobry dla wszystkich, a Jego miłosierdzie nad wszystkimi Jego tworami.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 dla wszystkich, a jego zmiłowania są nad wszystkimi jego dziełami.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2024-05-02T00:03:19Z</dcterms:modified>
</cp:coreProperties>
</file>