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8"/>
        <w:gridCol w:w="1854"/>
        <w:gridCol w:w="5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Chwalić będę JAHWE, póki żyję, Grać będę memu Bogu, póki jestem.*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&lt;x&gt;230 104:33&lt;/x&gt;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2024-05-05T07:27:29Z</dcterms:modified>
</cp:coreProperties>
</file>