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 z ziemi: Morskie potwory i wszystkie głębiny,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2024-05-03T18:57:15Z</dcterms:modified>
</cp:coreProperties>
</file>