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0"/>
        <w:gridCol w:w="1844"/>
        <w:gridCol w:w="57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zakuć ich królów w kajdany* I ich dostojników – w żelazne okowy,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7:24&lt;/x&gt;; &lt;x&gt;290 24:21-22&lt;/x&gt;; &lt;x&gt;410 3:10&lt;/x&gt;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2024-05-02T16:03:32Z</dcterms:modified>
</cp:coreProperties>
</file>