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ludzkich czynów, to — zgodnie z Twym Słowem — trzymałem się z dala od ścieżek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spraw ludzkich, dzięki słowom twoich ust wystrzegałem się dróg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tknie spraw ludzkich według słowa ust twoich, chroniłem się drogi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mówiły usta moje uczynków ludzkich, dla słów ust twoich jam przestrzegał dróg twardych.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ludzkim obyczajem; według słów z Twoich warg wystrzegałem się ścieżek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występkom ludzkim, według słowa warg twoich Unikałem dróg, na których grasują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dzieła ludzkie, z powodu słów warg Twoich, wystrzegałem się dróg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czynią to ludzie, byłem posłuszny Twym słowom,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zazwyczaj czynią ludzie; posłuszny Twoim słowom wystrzegałem się drogi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похвалою, закличу до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słowa Twoich ust, wobec spraw ludzi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poczynań ludzi, według słowa twych warg strzegłem się ścieżek zbójcy.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2024-05-03T11:27:40Z</dcterms:modified>
</cp:coreProperties>
</file>