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ludem, Stawiasz mnie na czele narodów. Lud, którego nie znam, służy 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2024-05-04T06:40:25Z</dcterms:modified>
</cp:coreProperties>
</file>