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owoc wygubisz z ziemi I ich nasienie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owoc usuniesz z ziemi I ich potomków spośród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zamierzali zło przeciwko tobie, uknuli spisek,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mogli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wykonać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ich z ziemi wygubisz, a nasienie ich z 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ich z ziemie wygubisz a nasienie ich z 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Wytrać ich potomstwo z ziemi, usuń ich plemię spośród synów ludzkich!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Wygubisz z ziemi ich pokolenie, A potomstwo ich spośród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Wytracisz z ziemi ich potomstwo, a plemię ich spośród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Usuniesz z ziemi ich owoc, a ich potomstwo spośród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Wytracisz ich potomstwo z powierzchni ziemi i ród ich - spośród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Тебе вкинений я від лона, від лона моєї матері Ти є моїм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ród wygubisz z ziemi, a ich potomstwo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skierowali przeciw tobie to, co złe; uknuli zamysły, których nie potrafią spełnić.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2024-04-29T02:26:40Z</dcterms:modified>
</cp:coreProperties>
</file>