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podjęli przeciwko tobie zły zamiar,* Choć uknuli spisek – nie przemogli.**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 zamiary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2024-04-29T02:44:45Z</dcterms:modified>
</cp:coreProperties>
</file>