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5"/>
        <w:gridCol w:w="2123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JAHWE, nie oddalaj się! Mój Wspomożycielu,* pośpiesz mi z pomocą!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nie oddalaj się, PANIE! Pośpiesz na pomoc, mój Opiekunie!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Ocal od miecza moją duszę, od mocy psów cenną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duszę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Panie! nie oddalaj się: mocy moja! na ratunek mój pospiesz.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nie oddalaj ode mnie wspomożenia twego, wejźrzy na obronę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o Panie, nie stój z daleka; Mocy moja, śpiesz mi na ratunek!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Panie, nie oddalaj się! Mocy moja, pośpiesz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nie oddalaj się, Mocy moja, pośpiesz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JAHWE, nie stój w oddali! Pomocy moja, spiesz mi na ratunek!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Jahwe, nie opuszczaj mnie, wspomożenie moje, pośpiesz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WIEKUISTY, się nie oddalaj; ma potęgo pospiesz mi na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wyzwolić duszę moją od miecza, jedyną moją – z łapy psa.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Wspomożyciel, </w:t>
      </w:r>
      <w:r>
        <w:rPr>
          <w:rtl/>
        </w:rPr>
        <w:t>אֱיָלּות</w:t>
      </w:r>
      <w:r>
        <w:rPr>
          <w:rtl w:val="0"/>
        </w:rPr>
        <w:t xml:space="preserve"> (’ejalut),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2024-05-06T17:50:58Z</dcterms:modified>
</cp:coreProperties>
</file>