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Zastępów! On jest Królem chwały!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tym Królem chwały? JAHWE Zastępów! On jest Królem chwały!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tym Królem chwały? JAHWE zastępów,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chwały.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jest król chwały? Pan zastępów, tenci jest król chwały.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jest król chwały? JAHWE zastępów, ten ci jest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To Pan Zastępów: On sam Królem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Pan Zastępów! On jest Królem chwały!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Zastępów, On jest Królem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Zastępów - On jest Królem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ów Król chwały? Jahwe Zastępów, On jest Królem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господні дороги милосердя і правда для тих, що шукають його завіту і його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WIEKUISTY Zastępów; to On jest Królem Chwały.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”Któż to jest – ten chwalebny Król?” ”JAHWE Zastępów – on jest tym chwalebnym Królem”.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2024-05-04T03:42:55Z</dcterms:modified>
</cp:coreProperties>
</file>