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Przyjaźń* z JAHWE jest dla tych, którzy się Go boją, Im On daje poznać swe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2024-04-29T06:13:22Z</dcterms:modified>
</cp:coreProperties>
</file>