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98"/>
        <w:gridCol w:w="2099"/>
        <w:gridCol w:w="56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oczy kieruję wciąż na JAHWE,* Gdyż On uwalnia z sieci moje nogi.**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ע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Moje oczy zawsze kieruję na JAHWE,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 jest tym, który uwalnia z sieci moje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Moje oczy nieustannie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patrzą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JAHWE, bo on wyrwie z sidła moje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moje ustawicznie patrzą na Pana; albowiem on wywodzi z sieci nogi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moje zawsze ku JAHWE, abowiem on wyrwie z sidła nogi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Ain Oczy me zawsze [zwrócone] ku Panu, gdyż On sam wydobywa nogi moje z sidła.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moje zawsze patrzą na Pana, Bo On wyswobadza z sieci nogi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Ajin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Moje oczy nieustannie zwrócone są ku JAHWE, bo On uwolnił z sideł moje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oczy zawsze zwracam ku JAHWE, bo On uwolni moje nogi z sidła.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me nieustannie zwrócone są ku Jahwe, On bowiem z sideł nogi me uwolni.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oczy są zawsze ku BOGU, gdyż On wydobędzie z sideł moje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moje są stale skierowane ku JAHWE, on bowiem wydobywa z sieci moje stopy.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Od Ciebie oczekuję pomocy.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2024-04-29T02:12:29Z</dcterms:modified>
</cp:coreProperties>
</file>