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92"/>
        <w:gridCol w:w="2689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Odkup, Boże, Izraela Od wszystkich jego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wykup Izraela Ze wszystkich jego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ze wszystkich jego 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wybawże Izraela ze wszystkich ucisków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Wybaw, Boże, Izraela ze wszytkich ucisków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ze wszystkich jego ucisków!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Od wszelkich niedoli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od wszystkich jego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Izraela ze wszystkich jego ucisków!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Wybaw, o Boże, Izraela od wszystkich jego utrapień!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Israela ze wszystkich jego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wykup Izraela ze wszystkich jego udręk.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2024-04-29T01:44:39Z</dcterms:modified>
</cp:coreProperties>
</file>