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Nikt, kto na Ciebie czeka, nie będzie się wstydził. Wstyd spotka rozmyślnych* wiarołomców.**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niewytrwałych, niczym nieusprawiedliwionych.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wiarołomnych bez powodu.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2024-04-28T23:53:37Z</dcterms:modified>
</cp:coreProperties>
</file>