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48"/>
        <w:gridCol w:w="2000"/>
        <w:gridCol w:w="54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Spraw, bym poznał Twoje drogi, Naucz mnie Twoich ścieżek.*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25:12&lt;/x&gt;; &lt;x&gt;230 27:11&lt;/x&gt;; &lt;x&gt;230 86:11&lt;/x&gt;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2024-04-28T21:22:59Z</dcterms:modified>
</cp:coreProperties>
</file>