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swojej prawdzie i pouczaj mnie, Gdyż Ty jesteś Bogiem mojego zbawienia, Na* Ciebie czekam cały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Prowadź według swej prawdy i pouczaj o niej, Gdyż Ty jesteś Bogiem mojego zbawienia,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dzień na Ciebie z utęsknieniem 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twojej prawdzie i pouczaj mnie, bo ty jesteś Bogiem mego zbawienia; ciebie co dzień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abym chodził w prawdzie twojej, i naucz mię; boś ty jest Bóg zbawienia mego; ciebie oczekuję dnia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mię w prawdzie twojej, a naucz mię, boś ty jest Bóg, zbawiciel mój, i ciebiem oczekawał przez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Wiedź mnie drogą Twej prawdy i pouczaj, bo Ty jesteś Bóg, mój Zbawca, Waw i w Tobie mam zawsze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prawdzie swojej i nauczaj mnie. Ty bowiem jesteś Bogiem zbawienia mego, Ciebie tęsknie wyglądam codziennie!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Prowadź mnie w Twojej prawdzie i nauczaj, bo Ty jesteś Bogiem mojego zbawienia,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codziennie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Twojej wierności i pouczaj, bo Ty jesteś Bogiem, moim Zbawicielem. Cały dzień wyczekuję Cię z tęsknotą.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kroczył w Twej prawdzie i pouczaj mnie, Tyś bowiem Bóg mój i Zbawca; Ciebie wyglądam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зненавидів збір тих, що чинять лукаве, і не сяду з безбожними.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Wdróż mnie w Twoją prawdę i mnie naucz, bo Ty jesteś Bogiem mojego wybawienia; za Tobą tęsknię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chodził w twojej prawdzie, i ucz mnie, bo ty jesteś Bogiem mego wybawienia. W tobie pokładam nadzieję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Konstrukcja akrostychiczna przemawia za umieszczeniem w tym miejscu spójnika i : I na Ciebie czekam cały dzień. Pod.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należałoby w to miejsce przenieść trzecią strofę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2024-04-28T20:59:25Z</dcterms:modified>
</cp:coreProperties>
</file>