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mojej młodości i mych przestępstw nie pamiętaj, Pamiętaj o mnie według swojej łaski, Ze względu na Twoją dobroć,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2024-04-28T23:21:50Z</dcterms:modified>
</cp:coreProperties>
</file>