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i sprawiedliwy jest JAHWE, Dlatego poucza grzeszników na (ich)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dobry, On jest sprawiedliwy, Uczy grzesznych ludzi, jak układać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i prawy, dlatego grzeszników naucza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i prawy jest Pan; przetoż drogi naucza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i prawy JAHWE, przetoż da zakon występnym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Pan jest dobry i prawy, dlatego wskazuje drogę grzesznikom;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dobry i prawy, Dlatego wskazuje drogę grzesznikom.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dobry i prawy, więc pokazuje drogę grzesznikom.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 i prawy, wskazuje drogę błądzącym.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i prawy, dlatego wskazuje drogę grzesznikom;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я полюбив красу твого дому і місце поселення твоєї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dobrym i prawym, wskazuje drogę występnym.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i prostolinijny jest JAHWE. Dlatego poucza grzeszników o 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2024-04-29T02:20:38Z</dcterms:modified>
</cp:coreProperties>
</file>