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i sprawiedliwy jest JAHWE, Dlatego poucza grzeszników na (ich)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2024-04-28T20:45:18Z</dcterms:modified>
</cp:coreProperties>
</file>