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pokorni kroczą pewnie w sądzie, I naucza pokornych* swojej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ubogich.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2024-04-29T04:51:43Z</dcterms:modified>
</cp:coreProperties>
</file>