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51"/>
        <w:gridCol w:w="51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natomiast będę chodził w swej niewinności, Wykup mnie i okaż nade mną miłosierdzie!*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natomiast chcę pozostać nienaganny, Wykup mnie i nie skąp miłosierdzia!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 będę postępować uczciwie, odkup mnie i zmiłuj się nade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 w niewinności mojej chodzę: odkupże mię, a zmiłuj się nademną.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jam chodził w niewinności mojej, odkup mię a smiłuj się nade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postępuję nienagannie, wyzwól mnie i zmiłuj się nade mną!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 postępuję w niewinności, Wybaw mnie i bądź mi miłościw!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żyję nienagannie, wybaw mnie i zmiłuj się nade mną!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postępuję nienagannie, wyzwól mnie i zmiłuj się nade mną!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prowadzę życie bez skazy. Wybaw mnie i bądź mi miłościw!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Навчи мене, Господи, твоєї дороги і провадь мене по прямій стежці задля моїх ворогів.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jednak chodzę w niewinności; wyswobodź mnie i zmiłuj się nade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będę chodził w swej nieskazitelności. Wykup mnie i okaż mi łaskę.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okaż nade mną miłosierdzie MT: i zachowaj moje życie 4QPs 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2024-04-29T20:14:37Z</dcterms:modified>
</cp:coreProperties>
</file>