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sprawić, że słychać* będzie głos podzięki, I by wyliczać wszystkie Twoje cuda.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aby móc usłyszeć lub: usłyszeć, </w:t>
      </w:r>
      <w:r>
        <w:rPr>
          <w:rtl/>
        </w:rPr>
        <w:t>לִׁשְמֹעַ</w:t>
      </w:r>
      <w:r>
        <w:rPr>
          <w:rtl w:val="0"/>
        </w:rPr>
        <w:t xml:space="preserve"> (liszmoa‘), τοῦ ἀκοῦσαι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2024-04-29T19:09:29Z</dcterms:modified>
</cp:coreProperties>
</file>