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do Ciebie wołam, Moja Skało,* nie bądź wobec mnie głuchy, Abym, gdy mnie zbędziesz milczeniem, Nie stał się podobny do tych, którzy schodzą do grobu.**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JAHWE, do Ciebie wołam, Nie bądź głuchy na mój głos, moja Opoko, Abym przez Twoje milczenie Nie stał się jak ci,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Dawida. Do ciebie wołam, JAHWE, Skało moja; nie bądź głuchy na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wołanie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abym jeśli się nie odezwiesz, nie stał się podobny do zstępujących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Do ciebie, Panie! wołam, skało moja! nie milcz na wołanie moje, bym snać, jeźli mi się nie ozwiesz, nie stał się podobnym zstępującym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Psalm, samemu Dawidowi. Do ciebie, JAHWE, będę wołał, BOŻE mój, nie milcz przede mną: abyś kiedy nie milczał przede mną i zstałbym się podobnym zstępującym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Do Ciebie, Panie, wołam, Opoko moja, nie bądź wobec mnie głuchy, bym się nie stał przez Twoje milczenie jak ci,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Do ciebie wołam, Panie, skało moja, Nie bądź głuchy na wołanie moje, Abym, jeślibyś milczał, Nie stał się podobny do tych, którzy schodzą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Do Ciebie wołam, JAHWE, moja Opoko, nie odpowiadaj mi milczeniem! Jeśli jednak mnie zlekceważysz, stanę się jak ci,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Do Ciebie wołam, JAHWE, skało moja, nie zatykaj uszu przede mną, bym wskutek Twego milczenia nie był podobny zstępującym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Do Ciebie, Jahwe, wołam, Opoko moja! Nie pozostawaj dla mnie głuchy, abym przez Twoje milczenie nie stał się podobny do tych, którzy zstępują do 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Виходу шатра. Принесіть Господеві, божі сини, принесіть Господеві синів баранів, принесіть Господеві славу і честь,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Do Ciebie wołam, WIEKUISTY, moja Skało, nie bądź dla mnie głuchym. Bo gdy milcząc, odwrócisz się ode mnie, stanę się podobnym do schodzących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wciąż wołam. Skało moja, nie bądź wobec mnie głuchy, abyś ty wobec mnie nie milczał, a ja żebym nie musiał upodobnić się do tych, którzy zstępują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2024-04-30T11:46:01Z</dcterms:modified>
</cp:coreProperties>
</file>