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bezbożnymi, nie łącz z tymi, którzy postępują podle, Którzy swoim bliźnim mówią o pokoju, podczas gdy w sercach knują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zabieraj mnie z niegodziwymi i z czyniącymi nieprawość, którzy mówią o pokoju z bliźnimi, a 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mię z niezbożnymi, i z czyniącymi nieprawość, którzy mówią o pokoju z bliźnimi swymi a myślą złe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pociągaj mię pospołu z grzeszniki i z czyniącymi nieprawość nie zatracaj mię. Którzy mówią pokój z bliźnim swoim, a złość w sercach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gub mnie z występnymi i z tymi, co czynią nieprawość, co rozmawiają przyjaźnie z bliźnimi, a w duszy żywią zły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uprowadzaj mnie z bezbożnymi i z tymi, którzy czynią nieprawość, Którzy mówią o pokoju z bliźnimi swymi, a złość jest w sercu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tymi, którzy czynią nieprawość, którzy przyjaźnie rozmawiają z bliźnimi, a zło mają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wraz z bezbożnymi ani z tymi, co czynią nieprawość. Mówią o pokoju do swoich bliźnich, lecz zło jest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wespół z bezbożnymi i tymi, co dopuszczają się nieprawości, którzy o pokoju mówią z bliźnimi swymi, a w sercach żywią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на водах, Бог слави загримів, Господь над великими 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mnie z bezbożnymi oraz ze złoczyńcami, co głoszą pokój dla bliźnich, kiedy mają złość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niegodziwcami i z krzywdzicielami, którzy mówią ze swymi towarzyszami o pokoju, lecz w sercach mają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2024-04-30T16:18:28Z</dcterms:modified>
</cp:coreProperties>
</file>