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6"/>
        <w:gridCol w:w="1475"/>
        <w:gridCol w:w="6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pojmują* dokonań JAHWE Ani dzieła Jego rąk,** Zniszczy ich (On) i nie odbuduje.***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zważają.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2:2&lt;/x&gt;; &lt;x&gt;230 18:51&lt;/x&gt;; &lt;x&gt;230 20:7&lt;/x&gt;; &lt;x&gt;230 84:10&lt;/x&gt;; &lt;x&gt;230 89:39&lt;/x&gt;; &lt;x&gt;230 132:10&lt;/x&gt;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5:2&lt;/x&gt;; &lt;x&gt;100 7:8&lt;/x&gt;; &lt;x&gt;400 5:2-4&lt;/x&gt;; &lt;x&gt;230 23:1&lt;/x&gt;; &lt;x&gt;290 40:11&lt;/x&gt;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2024-04-30T20:51:42Z</dcterms:modified>
</cp:coreProperties>
</file>