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7"/>
        <w:gridCol w:w="1659"/>
        <w:gridCol w:w="6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Grajcie JAHWE, Jego święci,* ** Wychwalajcie – dla przypomnienia Jego świętości!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wierni, bogobojni, </w:t>
      </w:r>
      <w:r>
        <w:rPr>
          <w:rtl/>
        </w:rPr>
        <w:t>חָסִיד</w:t>
      </w:r>
      <w:r>
        <w:rPr>
          <w:rtl w:val="0"/>
        </w:rPr>
        <w:t xml:space="preserve"> (chasid).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16:10&lt;/x&gt;; &lt;x&gt;230 37:28&lt;/x&gt;; &lt;x&gt;230 86:2&lt;/x&gt;; &lt;x&gt;230 97:10&lt;/x&gt;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2024-05-08T01:32:49Z</dcterms:modified>
</cp:coreProperties>
</file>