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bowiem złowrogie szepty wielu, Wokół strach* – gdy wspólnie radzą przeciw mnie, Spiskują, jak odebrać mi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6:25&lt;/x&gt;; &lt;x&gt;300 20:10&lt;/x&gt;; &lt;x&gt;300 46:5&lt;/x&gt;; &lt;x&gt;300 49:29&lt;/x&gt;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2024-05-06T05:16:01Z</dcterms:modified>
</cp:coreProperties>
</file>