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4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dniami i nocami ciążyła na mnie Twa ręka,* Moja soczystość** zmieniła się w suszę lata.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dniem i nocą ciążyła na mnie Twoja ręka, A moja rześkość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znikła jak podczas letniej suszy.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dnie i w nocy bowiem ciążyła na mnie twoja ręka, usychałem jak podczas letniej suszy.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we dnie i w nocy ociężała nademną ręka twoja, obróciła się wilgotność moja w suszę letnią.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 dnie i w nocy ociężała nade mną ręka twoja, nawróciłem się w nędzy mojej, gdy tkwi cierznie.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dniem i nocą ciążyła nade mną Twa ręka, siła moja słabła jak w letnie upały. 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 dnie i w nocy ciążyła na mnie ręka twoja, Siła moja zanikła jak podczas upałów letnich.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i nocą ciążyła na mnie Twoja ręka, moja siła osłabła jak w upale letnim.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dniem i nocą ciążyła nade mną Twa ręka, stałem się słaby jak w czasie letnich upałów.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 dnie i w nocy ciążyła nade mną Twa ręka, niszczały me siły [jak] w czasie skwaru letniego.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господне слово праведне, і всі його діла вірні.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dzień i noc ciążyła na mnie Twoja ręka, wilgoć moja zanikła jak od upałów lata.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dniem i nocą ciążyła na mnie twoja ręka. Moje soki żywotne odmieniły się jak podczas letniej spiekoty.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38:5&lt;/x&gt;; &lt;x&gt;330 33:10&lt;/x&gt;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Moja soczystość (świeżość, żywotność), </w:t>
      </w:r>
      <w:r>
        <w:rPr>
          <w:rtl/>
        </w:rPr>
        <w:t>לְׁשַּדִי</w:t>
      </w:r>
      <w:r>
        <w:rPr>
          <w:rtl w:val="0"/>
        </w:rPr>
        <w:t xml:space="preserve"> (leszaddi): być może: (1) </w:t>
      </w:r>
      <w:r>
        <w:rPr>
          <w:rtl/>
        </w:rPr>
        <w:t>לְׁשֹנִי</w:t>
      </w:r>
      <w:r>
        <w:rPr>
          <w:rtl w:val="0"/>
        </w:rPr>
        <w:t xml:space="preserve"> (leszoni), czyli: mój język: Mój język zmienił się w suszę lata; (2) </w:t>
      </w:r>
      <w:r>
        <w:rPr>
          <w:rtl/>
        </w:rPr>
        <w:t>לְׁשֻּדִי</w:t>
      </w:r>
      <w:r>
        <w:rPr>
          <w:rtl w:val="0"/>
        </w:rPr>
        <w:t xml:space="preserve"> (leszuddi), czyli: moja zguba: W moją zgubę zamieniła się w suszy lata (zob. &lt;x&gt;310 3:3&lt;/x&gt;).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2024-05-14T20:40:39Z</dcterms:modified>
</cp:coreProperties>
</file>