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którego Bogiem jest JAHWE,* Lud, który wybrał sobie na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2024-04-29T09:10:45Z</dcterms:modified>
</cp:coreProperties>
</file>