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wszystkim mieszkańcom ziemi*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świata 4QPs q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2024-04-29T12:56:10Z</dcterms:modified>
</cp:coreProperties>
</file>