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4"/>
        <w:gridCol w:w="5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zawdzięcza ratunek nie licznemu wojsku, Bohater ocalenie nie ogromnej sile.*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zawdzięcza ratunek nie licznemu wojsku, Bohater ocalenie nie ogromnej sile.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wybawi króla liczne wojsko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ocali wojownika wielka 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bywa król wybawiony przez wielkość wojska, ani mocarz nie ujdzie przez wielką moc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bywa wybawion król przez wielką moc, a obrzym nie będzie wybawion wielkością siły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uratuje króla liczne wojsko ani wojownika nie ocali wielka 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licznemu wojsku zawdzięcza król swe zwycięstwo, Nie swej wielkiej sile zawdzięcza wojownik ocalenie.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uratują króla jego liczne wojska ani nie ocali mocarza jego wielka 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Liczne wojsko nie ocali króla ani wielka siła nie wybawi wojownika.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Króla nie wybawią mnogie wojska, bohater nie zawdzięcza ocalenia potędze swej mocy;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Господні очі на праведних, і його уха на їх благання.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ratuje króla wielkie wojsko, a bohatera pełnia sił nie ocala.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króla, którego by wy bawiła obfitość wojsk; mocarza nie ratuje obfitość mocy.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5:19-22&lt;/x&gt;; &lt;x&gt;90 17:45-47&lt;/x&gt;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2024-04-29T10:13:07Z</dcterms:modified>
</cp:coreProperties>
</file>