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7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prawo, Ziemia jest pełna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sąd, pełna jest ziemia miłosierdzia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sąd i sprawiedliwość; pełna jest ziemia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miłosierdzie i sąd: miłosierdzia PANSKIEGO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sprawiedliwość; ziemia jest pełna łaskawości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prawo; Pełna jest ziemia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sprawiedliwość i prawo, pełna jest ziemia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sprawiedliwość miłuje i Prawo, ziemię przepełnia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пошукав за Господом, і Він мене вислухав і визволив мене з усіх моїх скитань.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sprawiedliwość i prawo; ziemia pełna jest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on prawość i sprawiedliwość. Pełna jest ziemia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2024-04-29T11:42:38Z</dcterms:modified>
</cp:coreProperties>
</file>