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— i stało się tak, jak zechciał, On wydał rozkaz —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przemówił i stało się; on rozkazał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rzekł, i stało się; on rozkazał, a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rzekł i uczynione są, on rozkazał, a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przemówił, a wszystko powstało; On rozkazał, i zaczęło istnieć.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rzekł - i stało się, On rozkazał - i stanęło.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powiedział – i oto się stało, On rozkazał – i oto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i stało się, On rozkazał i wszystko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rzekł - i stało się, rozkazał - i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Закуштуйте і побачте, що Господь добрий. Блаженний чоловік, що поклав на Нього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powiedział, a stało się; On rozkazał, a 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rzekł, i powstało; on nakazał, i zaczęło się tak 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2024-04-29T12:23:17Z</dcterms:modified>
</cp:coreProperties>
</file>