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1516"/>
        <w:gridCol w:w="6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Oblicze JAHWE zwrócone jest przeciw popełniającym zło, Aby wymazać z ziemi pamięć o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2024-05-26T10:12:28Z</dcterms:modified>
</cp:coreProperties>
</file>