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3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bliski tym, których serce jest złamane, A wybawia (ludzi) skruszonego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bliski tym, których serce jest złamane, Wybawia skruszonych na duchu.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cierpienia sprawiedliwego, ale JAHWE uwalnia go od 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Pan tym, którzy są skruszonego serca, a utrapionych w duchu zachowuje.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JAHWE tym, którzy są utrapionego serca, i zbawi pokorne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Pan jest blisko skruszonych w sercu i wybawia złamanych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Pan tym, których serce jest złamane, A wybawia utrapionych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blisko tych, których serce jest złamane i wybawia strapionych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blisko cierpiących udrękę, wybawi złamanych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Jahwe tym, których serce złamane, a strapionych na duchu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повеселяться мною ті, що неправедно ворогують проти мене, ті, що даром мене ненавидять і моргають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bliskim tym złamanym w sercu; wspomaga skruszonych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nieszczęść spotyka prawego, lecz z nich wszystkich wyzwala go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2024-05-26T06:13:49Z</dcterms:modified>
</cp:coreProperties>
</file>