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6"/>
        <w:gridCol w:w="1585"/>
        <w:gridCol w:w="6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bliski tym, których serce jest złamane, A wybawia (ludzi) skruszonego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2024-05-19T01:47:55Z</dcterms:modified>
</cp:coreProperties>
</file>