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wszystkich jego kości – Żadna z nich nie złamana.*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15:3&lt;/x&gt;; &lt;x&gt;230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2024-05-19T03:11:47Z</dcterms:modified>
</cp:coreProperties>
</file>